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3E" w:rsidRDefault="00760C3E" w:rsidP="00760C3E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-642620</wp:posOffset>
            </wp:positionV>
            <wp:extent cx="3343275" cy="1000125"/>
            <wp:effectExtent l="19050" t="0" r="9525" b="0"/>
            <wp:wrapTight wrapText="bothSides">
              <wp:wrapPolygon edited="0">
                <wp:start x="-123" y="0"/>
                <wp:lineTo x="-123" y="21394"/>
                <wp:lineTo x="21662" y="21394"/>
                <wp:lineTo x="21662" y="0"/>
                <wp:lineTo x="-123" y="0"/>
              </wp:wrapPolygon>
            </wp:wrapTight>
            <wp:docPr id="2" name="Afbeelding 9" descr="C:\Users\Ine Vercammen\Desktop\Bestanden kraanvogel girls\2008-2009\Tekeningen\Logos\Groep hoof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C:\Users\Ine Vercammen\Desktop\Bestanden kraanvogel girls\2008-2009\Tekeningen\Logos\Groep hoofd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3E" w:rsidRDefault="00760C3E" w:rsidP="00760C3E">
      <w:pPr>
        <w:spacing w:after="0" w:line="240" w:lineRule="auto"/>
      </w:pPr>
    </w:p>
    <w:p w:rsidR="00760C3E" w:rsidRDefault="00760C3E" w:rsidP="00760C3E">
      <w:pPr>
        <w:spacing w:after="0" w:line="240" w:lineRule="auto"/>
        <w:rPr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 xml:space="preserve">Ook dit jaar zullen onze leden weer op pad gaan om prachtige bloemen te verkopen voor maar 6.00 €/stuk! Dit zijn inderdaad nog steeds onze </w:t>
      </w:r>
    </w:p>
    <w:p w:rsidR="00760C3E" w:rsidRDefault="00760C3E" w:rsidP="00760C3E"/>
    <w:p w:rsidR="00760C3E" w:rsidRPr="00760C3E" w:rsidRDefault="00760C3E" w:rsidP="00760C3E">
      <w:pPr>
        <w:spacing w:after="0" w:line="240" w:lineRule="auto"/>
        <w:rPr>
          <w:rFonts w:ascii="Kristen ITC" w:hAnsi="Kristen ITC"/>
        </w:rPr>
      </w:pPr>
      <w:r w:rsidRPr="00760C3E">
        <w:rPr>
          <w:rFonts w:ascii="Kristen ITC" w:hAnsi="Kristen ITC"/>
          <w:b/>
          <w:sz w:val="144"/>
          <w:szCs w:val="144"/>
        </w:rPr>
        <w:t>Kerstrozen</w:t>
      </w: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177800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4" name="il_fi" descr="http://img.tweedehands.nl/f/normal/65940759-zelfmaakpakket-van-een-kerstr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tweedehands.nl/f/normal/65940759-zelfmaakpakket-van-een-kerstro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Onze leden komen zoals elk jaar, weer deur tot deur in de buurt, maar bij deze willen wij u graag de kans geven om al op voorhand te bestellen! Zo kan u er zeker van zijn dat deze mooie bloem uw living kan sieren!</w:t>
      </w:r>
    </w:p>
    <w:p w:rsidR="00760C3E" w:rsidRPr="00760C3E" w:rsidRDefault="00642596" w:rsidP="00760C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760C3E" w:rsidRPr="00760C3E">
        <w:rPr>
          <w:rFonts w:ascii="Comic Sans MS" w:hAnsi="Comic Sans MS"/>
          <w:b/>
          <w:i/>
          <w:sz w:val="24"/>
          <w:szCs w:val="24"/>
        </w:rPr>
        <w:t>Bestellen kan door onderstaand strookje ingevuld mee terug naar de scouts te brenge</w:t>
      </w:r>
      <w:r>
        <w:rPr>
          <w:rFonts w:ascii="Comic Sans MS" w:hAnsi="Comic Sans MS"/>
          <w:b/>
          <w:i/>
          <w:sz w:val="24"/>
          <w:szCs w:val="24"/>
        </w:rPr>
        <w:t>n</w:t>
      </w:r>
      <w:r w:rsidR="0060168B">
        <w:rPr>
          <w:rFonts w:ascii="Comic Sans MS" w:hAnsi="Comic Sans MS"/>
          <w:b/>
          <w:i/>
          <w:sz w:val="24"/>
          <w:szCs w:val="24"/>
        </w:rPr>
        <w:t xml:space="preserve"> en dit ten laatste op zondag 20</w:t>
      </w:r>
      <w:r w:rsidR="00760C3E" w:rsidRPr="00760C3E">
        <w:rPr>
          <w:rFonts w:ascii="Comic Sans MS" w:hAnsi="Comic Sans MS"/>
          <w:b/>
          <w:i/>
          <w:sz w:val="24"/>
          <w:szCs w:val="24"/>
        </w:rPr>
        <w:t xml:space="preserve"> november of door te mailen naar </w:t>
      </w:r>
      <w:hyperlink r:id="rId6" w:history="1">
        <w:r w:rsidRPr="00112BA4">
          <w:rPr>
            <w:rStyle w:val="Hyperlink"/>
            <w:rFonts w:ascii="Comic Sans MS" w:hAnsi="Comic Sans MS"/>
            <w:b/>
            <w:i/>
            <w:sz w:val="24"/>
            <w:szCs w:val="24"/>
          </w:rPr>
          <w:t>groepsleiding@scoutsheiligkruis.be</w:t>
        </w:r>
      </w:hyperlink>
      <w:r w:rsidR="0060168B">
        <w:rPr>
          <w:rFonts w:ascii="Comic Sans MS" w:hAnsi="Comic Sans MS"/>
          <w:b/>
          <w:i/>
          <w:sz w:val="24"/>
          <w:szCs w:val="24"/>
        </w:rPr>
        <w:t xml:space="preserve">  en dit voor dinsdag 22</w:t>
      </w:r>
      <w:r w:rsidR="00760C3E" w:rsidRPr="00760C3E">
        <w:rPr>
          <w:rFonts w:ascii="Comic Sans MS" w:hAnsi="Comic Sans MS"/>
          <w:b/>
          <w:i/>
          <w:sz w:val="24"/>
          <w:szCs w:val="24"/>
        </w:rPr>
        <w:t xml:space="preserve"> november!</w:t>
      </w:r>
      <w:r w:rsidR="0060168B">
        <w:rPr>
          <w:rFonts w:ascii="Comic Sans MS" w:hAnsi="Comic Sans MS"/>
          <w:b/>
          <w:i/>
          <w:sz w:val="24"/>
          <w:szCs w:val="24"/>
        </w:rPr>
        <w:t xml:space="preserve"> Tip geef het strookje aan iemand van de groepsleiding.</w:t>
      </w:r>
    </w:p>
    <w:p w:rsidR="00760C3E" w:rsidRPr="00760C3E" w:rsidRDefault="00760C3E" w:rsidP="00760C3E">
      <w:pPr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Wij, familie……………………………………………</w:t>
      </w:r>
      <w:proofErr w:type="gramStart"/>
      <w:r w:rsidRPr="00760C3E">
        <w:rPr>
          <w:rFonts w:ascii="Comic Sans MS" w:hAnsi="Comic Sans MS"/>
          <w:sz w:val="24"/>
          <w:szCs w:val="24"/>
        </w:rPr>
        <w:t>…….</w:t>
      </w:r>
      <w:proofErr w:type="gramEnd"/>
      <w:r w:rsidRPr="00760C3E">
        <w:rPr>
          <w:rFonts w:ascii="Comic Sans MS" w:hAnsi="Comic Sans MS"/>
          <w:sz w:val="24"/>
          <w:szCs w:val="24"/>
        </w:rPr>
        <w:t>.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60C3E">
        <w:rPr>
          <w:rFonts w:ascii="Comic Sans MS" w:hAnsi="Comic Sans MS"/>
          <w:sz w:val="24"/>
          <w:szCs w:val="24"/>
        </w:rPr>
        <w:t>Bestellen graag……… kerstrozen (6.00 €/kerstroos) = …</w:t>
      </w:r>
      <w:proofErr w:type="gramStart"/>
      <w:r w:rsidRPr="00760C3E">
        <w:rPr>
          <w:rFonts w:ascii="Comic Sans MS" w:hAnsi="Comic Sans MS"/>
          <w:sz w:val="24"/>
          <w:szCs w:val="24"/>
        </w:rPr>
        <w:t>…….</w:t>
      </w:r>
      <w:proofErr w:type="gramEnd"/>
      <w:r w:rsidRPr="00760C3E">
        <w:rPr>
          <w:rFonts w:ascii="Comic Sans MS" w:hAnsi="Comic Sans MS"/>
          <w:sz w:val="24"/>
          <w:szCs w:val="24"/>
        </w:rPr>
        <w:t>€</w:t>
      </w: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:rsidR="00760C3E" w:rsidRPr="00760C3E" w:rsidRDefault="00760C3E" w:rsidP="00760C3E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760C3E">
        <w:rPr>
          <w:rFonts w:ascii="Comic Sans MS" w:hAnsi="Comic Sans MS"/>
          <w:b/>
          <w:i/>
          <w:sz w:val="24"/>
          <w:szCs w:val="24"/>
        </w:rPr>
        <w:t xml:space="preserve">En komen deze zelf ophalen op zaterdag </w:t>
      </w:r>
      <w:r w:rsidR="0060168B">
        <w:rPr>
          <w:rFonts w:ascii="Comic Sans MS" w:hAnsi="Comic Sans MS"/>
          <w:b/>
          <w:i/>
          <w:sz w:val="24"/>
          <w:szCs w:val="24"/>
        </w:rPr>
        <w:t>26</w:t>
      </w:r>
      <w:r w:rsidR="008D084A">
        <w:rPr>
          <w:rFonts w:ascii="Comic Sans MS" w:hAnsi="Comic Sans MS"/>
          <w:b/>
          <w:i/>
          <w:sz w:val="24"/>
          <w:szCs w:val="24"/>
        </w:rPr>
        <w:t xml:space="preserve"> </w:t>
      </w:r>
      <w:r w:rsidRPr="00760C3E">
        <w:rPr>
          <w:rFonts w:ascii="Comic Sans MS" w:hAnsi="Comic Sans MS"/>
          <w:b/>
          <w:i/>
          <w:sz w:val="24"/>
          <w:szCs w:val="24"/>
        </w:rPr>
        <w:t xml:space="preserve">november tussen 10u en </w:t>
      </w:r>
      <w:r w:rsidR="0060168B">
        <w:rPr>
          <w:rFonts w:ascii="Comic Sans MS" w:hAnsi="Comic Sans MS"/>
          <w:b/>
          <w:i/>
          <w:sz w:val="24"/>
          <w:szCs w:val="24"/>
        </w:rPr>
        <w:t>ten laatste 15</w:t>
      </w:r>
      <w:r w:rsidRPr="00760C3E">
        <w:rPr>
          <w:rFonts w:ascii="Comic Sans MS" w:hAnsi="Comic Sans MS"/>
          <w:b/>
          <w:i/>
          <w:sz w:val="24"/>
          <w:szCs w:val="24"/>
        </w:rPr>
        <w:t>u</w:t>
      </w:r>
      <w:r w:rsidR="00AF02BF">
        <w:rPr>
          <w:rFonts w:ascii="Comic Sans MS" w:hAnsi="Comic Sans MS"/>
          <w:b/>
          <w:i/>
          <w:sz w:val="24"/>
          <w:szCs w:val="24"/>
        </w:rPr>
        <w:t xml:space="preserve"> aan het lokaal</w:t>
      </w:r>
      <w:r w:rsidRPr="00760C3E">
        <w:rPr>
          <w:rFonts w:ascii="Comic Sans MS" w:hAnsi="Comic Sans MS"/>
          <w:b/>
          <w:i/>
          <w:sz w:val="24"/>
          <w:szCs w:val="24"/>
        </w:rPr>
        <w:t>.</w:t>
      </w:r>
    </w:p>
    <w:p w:rsidR="00760C3E" w:rsidRPr="00760C3E" w:rsidRDefault="00760C3E" w:rsidP="00760C3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60C3E">
        <w:rPr>
          <w:rFonts w:ascii="Comic Sans MS" w:hAnsi="Comic Sans MS"/>
          <w:sz w:val="24"/>
          <w:szCs w:val="24"/>
        </w:rPr>
        <w:t>Wij betalen dit nu cash/storten op de rekening/ter plaatse.</w:t>
      </w:r>
      <w:r w:rsidR="0064259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42596">
        <w:rPr>
          <w:rFonts w:ascii="Comic Sans MS" w:hAnsi="Comic Sans MS"/>
          <w:sz w:val="24"/>
          <w:szCs w:val="24"/>
        </w:rPr>
        <w:t>( BE</w:t>
      </w:r>
      <w:proofErr w:type="gramEnd"/>
      <w:r w:rsidR="00642596">
        <w:rPr>
          <w:rFonts w:ascii="Comic Sans MS" w:hAnsi="Comic Sans MS"/>
          <w:sz w:val="24"/>
          <w:szCs w:val="24"/>
        </w:rPr>
        <w:t xml:space="preserve"> 98 7755 9097</w:t>
      </w:r>
      <w:r w:rsidR="008D084A">
        <w:rPr>
          <w:rFonts w:ascii="Comic Sans MS" w:hAnsi="Comic Sans MS"/>
          <w:sz w:val="24"/>
          <w:szCs w:val="24"/>
        </w:rPr>
        <w:t xml:space="preserve"> 9793</w:t>
      </w:r>
      <w:r w:rsidR="00642596">
        <w:rPr>
          <w:rFonts w:ascii="Comic Sans MS" w:hAnsi="Comic Sans MS"/>
          <w:sz w:val="24"/>
          <w:szCs w:val="24"/>
        </w:rPr>
        <w:t xml:space="preserve"> ) met als vermelding ‘Kerstrozen’ </w:t>
      </w:r>
    </w:p>
    <w:sectPr w:rsidR="00760C3E" w:rsidRPr="00760C3E" w:rsidSect="002F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E"/>
    <w:rsid w:val="002F078E"/>
    <w:rsid w:val="003B4E6B"/>
    <w:rsid w:val="0060168B"/>
    <w:rsid w:val="00642596"/>
    <w:rsid w:val="00760C3E"/>
    <w:rsid w:val="008D084A"/>
    <w:rsid w:val="00932658"/>
    <w:rsid w:val="00A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F47"/>
  <w15:docId w15:val="{CF590DA6-4BB3-451B-8065-5B2F57A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0C3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0C3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epsleiding@scoutsheiligkruis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Vercammen</dc:creator>
  <cp:lastModifiedBy>Nicky Verbeeck</cp:lastModifiedBy>
  <cp:revision>8</cp:revision>
  <cp:lastPrinted>2010-10-26T21:43:00Z</cp:lastPrinted>
  <dcterms:created xsi:type="dcterms:W3CDTF">2012-09-28T09:23:00Z</dcterms:created>
  <dcterms:modified xsi:type="dcterms:W3CDTF">2016-10-15T13:09:00Z</dcterms:modified>
</cp:coreProperties>
</file>