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3E" w:rsidRDefault="00760C3E" w:rsidP="00760C3E">
      <w:pPr>
        <w:spacing w:after="0" w:line="240" w:lineRule="auto"/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-642620</wp:posOffset>
            </wp:positionV>
            <wp:extent cx="3343275" cy="1000125"/>
            <wp:effectExtent l="19050" t="0" r="9525" b="0"/>
            <wp:wrapTight wrapText="bothSides">
              <wp:wrapPolygon edited="0">
                <wp:start x="-123" y="0"/>
                <wp:lineTo x="-123" y="21394"/>
                <wp:lineTo x="21662" y="21394"/>
                <wp:lineTo x="21662" y="0"/>
                <wp:lineTo x="-123" y="0"/>
              </wp:wrapPolygon>
            </wp:wrapTight>
            <wp:docPr id="2" name="Afbeelding 9" descr="C:\Users\Ine Vercammen\Desktop\Bestanden kraanvogel girls\2008-2009\Tekeningen\Logos\Groep hoof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C:\Users\Ine Vercammen\Desktop\Bestanden kraanvogel girls\2008-2009\Tekeningen\Logos\Groep hoofdi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C3E" w:rsidRDefault="00760C3E" w:rsidP="00760C3E">
      <w:pPr>
        <w:spacing w:after="0" w:line="240" w:lineRule="auto"/>
      </w:pPr>
    </w:p>
    <w:p w:rsidR="00760C3E" w:rsidRDefault="00760C3E" w:rsidP="00760C3E">
      <w:pPr>
        <w:spacing w:after="0" w:line="240" w:lineRule="auto"/>
        <w:rPr>
          <w:sz w:val="24"/>
          <w:szCs w:val="24"/>
        </w:rPr>
      </w:pPr>
    </w:p>
    <w:p w:rsid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0C3E" w:rsidRP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60C3E">
        <w:rPr>
          <w:rFonts w:ascii="Comic Sans MS" w:hAnsi="Comic Sans MS"/>
          <w:sz w:val="24"/>
          <w:szCs w:val="24"/>
        </w:rPr>
        <w:t xml:space="preserve">Ook dit jaar zullen onze leden weer op pad gaan om prachtige bloemen te verkopen voor maar 6.00 €/stuk! Dit zijn inderdaad nog steeds onze </w:t>
      </w:r>
    </w:p>
    <w:p w:rsidR="00760C3E" w:rsidRDefault="00760C3E" w:rsidP="00760C3E"/>
    <w:p w:rsidR="00760C3E" w:rsidRPr="00760C3E" w:rsidRDefault="00760C3E" w:rsidP="00760C3E">
      <w:pPr>
        <w:spacing w:after="0" w:line="240" w:lineRule="auto"/>
        <w:rPr>
          <w:rFonts w:ascii="Kristen ITC" w:hAnsi="Kristen ITC"/>
        </w:rPr>
      </w:pPr>
      <w:r w:rsidRPr="00760C3E">
        <w:rPr>
          <w:rFonts w:ascii="Kristen ITC" w:hAnsi="Kristen ITC"/>
          <w:b/>
          <w:sz w:val="144"/>
          <w:szCs w:val="144"/>
        </w:rPr>
        <w:t>Kerstrozen</w:t>
      </w:r>
    </w:p>
    <w:p w:rsid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177800</wp:posOffset>
            </wp:positionV>
            <wp:extent cx="1866900" cy="1400175"/>
            <wp:effectExtent l="19050" t="0" r="0" b="0"/>
            <wp:wrapTight wrapText="bothSides">
              <wp:wrapPolygon edited="0">
                <wp:start x="-220" y="0"/>
                <wp:lineTo x="-220" y="21453"/>
                <wp:lineTo x="21600" y="21453"/>
                <wp:lineTo x="21600" y="0"/>
                <wp:lineTo x="-220" y="0"/>
              </wp:wrapPolygon>
            </wp:wrapTight>
            <wp:docPr id="4" name="il_fi" descr="http://img.tweedehands.nl/f/normal/65940759-zelfmaakpakket-van-een-kerstro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tweedehands.nl/f/normal/65940759-zelfmaakpakket-van-een-kerstro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0C3E" w:rsidRP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60C3E">
        <w:rPr>
          <w:rFonts w:ascii="Comic Sans MS" w:hAnsi="Comic Sans MS"/>
          <w:sz w:val="24"/>
          <w:szCs w:val="24"/>
        </w:rPr>
        <w:t>Onze leden komen zoals elk jaar, weer deur tot deur in de buurt, maar bij deze willen wij u graag de kans geven om al op voorhand te bestellen! Zo kan u er zeker van zijn dat deze mooie bloem uw living kan sieren!</w:t>
      </w:r>
    </w:p>
    <w:p w:rsidR="00760C3E" w:rsidRPr="00760C3E" w:rsidRDefault="00642596" w:rsidP="00760C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760C3E" w:rsidRPr="00760C3E">
        <w:rPr>
          <w:rFonts w:ascii="Comic Sans MS" w:hAnsi="Comic Sans MS"/>
          <w:b/>
          <w:i/>
          <w:sz w:val="24"/>
          <w:szCs w:val="24"/>
        </w:rPr>
        <w:t>Bestellen kan door onderstaand strookje ingevuld mee terug naar de scouts te brenge</w:t>
      </w:r>
      <w:r>
        <w:rPr>
          <w:rFonts w:ascii="Comic Sans MS" w:hAnsi="Comic Sans MS"/>
          <w:b/>
          <w:i/>
          <w:sz w:val="24"/>
          <w:szCs w:val="24"/>
        </w:rPr>
        <w:t>n</w:t>
      </w:r>
      <w:r w:rsidR="008D084A">
        <w:rPr>
          <w:rFonts w:ascii="Comic Sans MS" w:hAnsi="Comic Sans MS"/>
          <w:b/>
          <w:i/>
          <w:sz w:val="24"/>
          <w:szCs w:val="24"/>
        </w:rPr>
        <w:t xml:space="preserve"> en dit ten laatste op zondag 22</w:t>
      </w:r>
      <w:r w:rsidR="00760C3E" w:rsidRPr="00760C3E">
        <w:rPr>
          <w:rFonts w:ascii="Comic Sans MS" w:hAnsi="Comic Sans MS"/>
          <w:b/>
          <w:i/>
          <w:sz w:val="24"/>
          <w:szCs w:val="24"/>
        </w:rPr>
        <w:t xml:space="preserve"> november of door te mailen naar </w:t>
      </w:r>
      <w:hyperlink r:id="rId6" w:history="1">
        <w:r w:rsidRPr="00112BA4">
          <w:rPr>
            <w:rStyle w:val="Hyperlink"/>
            <w:rFonts w:ascii="Comic Sans MS" w:hAnsi="Comic Sans MS"/>
            <w:b/>
            <w:i/>
            <w:sz w:val="24"/>
            <w:szCs w:val="24"/>
          </w:rPr>
          <w:t>groepsleiding@scoutsheiligkruis.be</w:t>
        </w:r>
      </w:hyperlink>
      <w:r w:rsidR="008D084A">
        <w:rPr>
          <w:rFonts w:ascii="Comic Sans MS" w:hAnsi="Comic Sans MS"/>
          <w:b/>
          <w:i/>
          <w:sz w:val="24"/>
          <w:szCs w:val="24"/>
        </w:rPr>
        <w:t xml:space="preserve">  en dit voor dinsdag 24</w:t>
      </w:r>
      <w:r w:rsidR="00760C3E" w:rsidRPr="00760C3E">
        <w:rPr>
          <w:rFonts w:ascii="Comic Sans MS" w:hAnsi="Comic Sans MS"/>
          <w:b/>
          <w:i/>
          <w:sz w:val="24"/>
          <w:szCs w:val="24"/>
        </w:rPr>
        <w:t xml:space="preserve"> november!</w:t>
      </w:r>
    </w:p>
    <w:p w:rsidR="00760C3E" w:rsidRPr="00760C3E" w:rsidRDefault="00760C3E" w:rsidP="00760C3E">
      <w:pPr>
        <w:rPr>
          <w:rFonts w:ascii="Comic Sans MS" w:hAnsi="Comic Sans MS"/>
          <w:sz w:val="24"/>
          <w:szCs w:val="24"/>
        </w:rPr>
      </w:pPr>
      <w:r w:rsidRPr="00760C3E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760C3E" w:rsidRP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60C3E">
        <w:rPr>
          <w:rFonts w:ascii="Comic Sans MS" w:hAnsi="Comic Sans MS"/>
          <w:sz w:val="24"/>
          <w:szCs w:val="24"/>
        </w:rPr>
        <w:t>Wij, familie…………………………………………………..</w:t>
      </w:r>
    </w:p>
    <w:p w:rsidR="00760C3E" w:rsidRP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0C3E" w:rsidRP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60C3E">
        <w:rPr>
          <w:rFonts w:ascii="Comic Sans MS" w:hAnsi="Comic Sans MS"/>
          <w:sz w:val="24"/>
          <w:szCs w:val="24"/>
        </w:rPr>
        <w:t>Bestellen graag……… kerstrozen (6.00 €/kerstroos) = ……….€</w:t>
      </w:r>
    </w:p>
    <w:p w:rsidR="00760C3E" w:rsidRPr="00760C3E" w:rsidRDefault="00760C3E" w:rsidP="00760C3E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</w:p>
    <w:p w:rsidR="00760C3E" w:rsidRPr="00760C3E" w:rsidRDefault="00760C3E" w:rsidP="00760C3E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 w:rsidRPr="00760C3E">
        <w:rPr>
          <w:rFonts w:ascii="Comic Sans MS" w:hAnsi="Comic Sans MS"/>
          <w:b/>
          <w:i/>
          <w:sz w:val="24"/>
          <w:szCs w:val="24"/>
        </w:rPr>
        <w:t xml:space="preserve">En komen deze zelf ophalen op zaterdag </w:t>
      </w:r>
      <w:r w:rsidR="008D084A">
        <w:rPr>
          <w:rFonts w:ascii="Comic Sans MS" w:hAnsi="Comic Sans MS"/>
          <w:b/>
          <w:i/>
          <w:sz w:val="24"/>
          <w:szCs w:val="24"/>
        </w:rPr>
        <w:t xml:space="preserve">28 </w:t>
      </w:r>
      <w:r w:rsidRPr="00760C3E">
        <w:rPr>
          <w:rFonts w:ascii="Comic Sans MS" w:hAnsi="Comic Sans MS"/>
          <w:b/>
          <w:i/>
          <w:sz w:val="24"/>
          <w:szCs w:val="24"/>
        </w:rPr>
        <w:t xml:space="preserve">november tussen 10u en </w:t>
      </w:r>
      <w:r w:rsidR="008D084A">
        <w:rPr>
          <w:rFonts w:ascii="Comic Sans MS" w:hAnsi="Comic Sans MS"/>
          <w:b/>
          <w:i/>
          <w:sz w:val="24"/>
          <w:szCs w:val="24"/>
        </w:rPr>
        <w:t>ten laatste 16</w:t>
      </w:r>
      <w:r w:rsidRPr="00760C3E">
        <w:rPr>
          <w:rFonts w:ascii="Comic Sans MS" w:hAnsi="Comic Sans MS"/>
          <w:b/>
          <w:i/>
          <w:sz w:val="24"/>
          <w:szCs w:val="24"/>
        </w:rPr>
        <w:t>u</w:t>
      </w:r>
      <w:r w:rsidR="00AF02BF">
        <w:rPr>
          <w:rFonts w:ascii="Comic Sans MS" w:hAnsi="Comic Sans MS"/>
          <w:b/>
          <w:i/>
          <w:sz w:val="24"/>
          <w:szCs w:val="24"/>
        </w:rPr>
        <w:t xml:space="preserve"> aan het lokaal</w:t>
      </w:r>
      <w:r w:rsidRPr="00760C3E">
        <w:rPr>
          <w:rFonts w:ascii="Comic Sans MS" w:hAnsi="Comic Sans MS"/>
          <w:b/>
          <w:i/>
          <w:sz w:val="24"/>
          <w:szCs w:val="24"/>
        </w:rPr>
        <w:t>.</w:t>
      </w:r>
    </w:p>
    <w:p w:rsidR="00760C3E" w:rsidRPr="00760C3E" w:rsidRDefault="00760C3E" w:rsidP="00760C3E">
      <w:pPr>
        <w:rPr>
          <w:rFonts w:ascii="Comic Sans MS" w:hAnsi="Comic Sans MS"/>
          <w:sz w:val="24"/>
          <w:szCs w:val="24"/>
        </w:rPr>
      </w:pPr>
    </w:p>
    <w:p w:rsidR="00760C3E" w:rsidRPr="00760C3E" w:rsidRDefault="00760C3E" w:rsidP="00760C3E">
      <w:pPr>
        <w:rPr>
          <w:rFonts w:ascii="Comic Sans MS" w:hAnsi="Comic Sans MS"/>
          <w:sz w:val="24"/>
          <w:szCs w:val="24"/>
        </w:rPr>
      </w:pPr>
      <w:r w:rsidRPr="00760C3E">
        <w:rPr>
          <w:rFonts w:ascii="Comic Sans MS" w:hAnsi="Comic Sans MS"/>
          <w:sz w:val="24"/>
          <w:szCs w:val="24"/>
        </w:rPr>
        <w:t>Wij betalen dit nu cash/storten op de rekening/ter plaatse.</w:t>
      </w:r>
      <w:r w:rsidR="00642596">
        <w:rPr>
          <w:rFonts w:ascii="Comic Sans MS" w:hAnsi="Comic Sans MS"/>
          <w:sz w:val="24"/>
          <w:szCs w:val="24"/>
        </w:rPr>
        <w:t xml:space="preserve"> ( BE 98 7755 9097</w:t>
      </w:r>
      <w:r w:rsidR="008D084A">
        <w:rPr>
          <w:rFonts w:ascii="Comic Sans MS" w:hAnsi="Comic Sans MS"/>
          <w:sz w:val="24"/>
          <w:szCs w:val="24"/>
        </w:rPr>
        <w:t xml:space="preserve"> 9793</w:t>
      </w:r>
      <w:bookmarkStart w:id="0" w:name="_GoBack"/>
      <w:bookmarkEnd w:id="0"/>
      <w:r w:rsidR="00642596">
        <w:rPr>
          <w:rFonts w:ascii="Comic Sans MS" w:hAnsi="Comic Sans MS"/>
          <w:sz w:val="24"/>
          <w:szCs w:val="24"/>
        </w:rPr>
        <w:t xml:space="preserve"> ) met als vermelding ‘Kerstrozen’ </w:t>
      </w:r>
    </w:p>
    <w:sectPr w:rsidR="00760C3E" w:rsidRPr="00760C3E" w:rsidSect="002F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3E"/>
    <w:rsid w:val="002F078E"/>
    <w:rsid w:val="003B4E6B"/>
    <w:rsid w:val="00642596"/>
    <w:rsid w:val="00760C3E"/>
    <w:rsid w:val="008D084A"/>
    <w:rsid w:val="00932658"/>
    <w:rsid w:val="00A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90DA6-4BB3-451B-8065-5B2F57A7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0C3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60C3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C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epsleiding@scoutsheiligkruis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Vercammen</dc:creator>
  <cp:lastModifiedBy>Nicky Verbeeck</cp:lastModifiedBy>
  <cp:revision>6</cp:revision>
  <cp:lastPrinted>2010-10-26T21:43:00Z</cp:lastPrinted>
  <dcterms:created xsi:type="dcterms:W3CDTF">2012-09-28T09:23:00Z</dcterms:created>
  <dcterms:modified xsi:type="dcterms:W3CDTF">2015-10-18T14:55:00Z</dcterms:modified>
</cp:coreProperties>
</file>